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Human Body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Trachea    </w:t>
      </w:r>
      <w:r>
        <w:t xml:space="preserve">   Artery    </w:t>
      </w:r>
      <w:r>
        <w:t xml:space="preserve">   Pancreas    </w:t>
      </w:r>
      <w:r>
        <w:t xml:space="preserve">   Organs    </w:t>
      </w:r>
      <w:r>
        <w:t xml:space="preserve">   Bladder    </w:t>
      </w:r>
      <w:r>
        <w:t xml:space="preserve">   Tissue    </w:t>
      </w:r>
      <w:r>
        <w:t xml:space="preserve">   Nervous System    </w:t>
      </w:r>
      <w:r>
        <w:t xml:space="preserve">   Cells    </w:t>
      </w:r>
      <w:r>
        <w:t xml:space="preserve">   Blood    </w:t>
      </w:r>
      <w:r>
        <w:t xml:space="preserve">   Liver    </w:t>
      </w:r>
      <w:r>
        <w:t xml:space="preserve">   Veins    </w:t>
      </w:r>
      <w:r>
        <w:t xml:space="preserve">   Digestive    </w:t>
      </w:r>
      <w:r>
        <w:t xml:space="preserve">   Circulatory    </w:t>
      </w:r>
      <w:r>
        <w:t xml:space="preserve">   Heart    </w:t>
      </w:r>
      <w:r>
        <w:t xml:space="preserve">   Intestine    </w:t>
      </w:r>
      <w:r>
        <w:t xml:space="preserve">   Stomach    </w:t>
      </w:r>
      <w:r>
        <w:t xml:space="preserve">   Kidneys    </w:t>
      </w:r>
      <w:r>
        <w:t xml:space="preserve">   Mouth    </w:t>
      </w:r>
      <w:r>
        <w:t xml:space="preserve">   Lungs    </w:t>
      </w:r>
      <w:r>
        <w:t xml:space="preserve">   Brain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Body</dc:title>
  <dcterms:created xsi:type="dcterms:W3CDTF">2021-10-12T20:47:10Z</dcterms:created>
  <dcterms:modified xsi:type="dcterms:W3CDTF">2021-10-12T20:47:10Z</dcterms:modified>
</cp:coreProperties>
</file>