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body and muscular structure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strategy  one can use to fix their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should make sure you have this  attitude towards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Feeling free to be who are around anyone means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full potential growth physically after puberty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will make you look and feel good about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that it advertised for you to become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word for missing out on something by worrying to much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and assumption that stress' one to look picture perfect often caused from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Adjusting your looks in every single way to look best as possible is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things you are better at are also refereed to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Taking care of your hair and appearance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 boys and girls feel this about their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software used to edit ones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gift God grants  us with to make us who we are, we all have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period during which adolescents reach sexual maturity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has a big impact on your height and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 look at other people your own age and gender to see if your body image is natural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way others look at you, is by your...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Development</dc:title>
  <dcterms:created xsi:type="dcterms:W3CDTF">2021-10-11T09:22:06Z</dcterms:created>
  <dcterms:modified xsi:type="dcterms:W3CDTF">2021-10-11T09:22:06Z</dcterms:modified>
</cp:coreProperties>
</file>