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digestive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Produces bile and helps digest 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amylase is used to break down starches in the oral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 little water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Produces insulin and glucagon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Muscular tube responsible for getting food to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Salivary gland located under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Part of digestive system but not used for digesetion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Too much water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Finger-like structures on the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First part of small intestine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Chewing is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flap of cartilage that closes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mixture of water and small food particles that leave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allows the passage of food to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are proteins chemically digested into chains of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digestion responsible for physical processing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more common in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result of thin stomach lining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Gland that is located just in front of and slightly below the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Ascending, Transversal, and Descending, are a part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Ingestion, Digestion, Elimination, and what are the stages of food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Found under the liver, and it's only function is to store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Temporarily stores feces before it is eliminated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Digestive System</dc:title>
  <dcterms:created xsi:type="dcterms:W3CDTF">2021-10-11T09:22:17Z</dcterms:created>
  <dcterms:modified xsi:type="dcterms:W3CDTF">2021-10-11T09:22:17Z</dcterms:modified>
</cp:coreProperties>
</file>