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Human Dignity And Human Rights Word Jumble</w:t>
      </w:r>
    </w:p>
    <w:p>
      <w:pPr>
        <w:pStyle w:val="Questions"/>
      </w:pPr>
      <w:r>
        <w:t xml:space="preserve">1. SRIGTH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FDMEEOR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MUANH DTYNIGI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NUTDCIEOA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EECAP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VEOL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EHOP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HNUAM SRHGTI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SSEUJ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DOG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QEAYTLIU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CTIUSJE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ORGNEILI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FHAIT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INIYTDG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SRTPCEE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Rights    </w:t>
      </w:r>
      <w:r>
        <w:t xml:space="preserve">   Freedom    </w:t>
      </w:r>
      <w:r>
        <w:t xml:space="preserve">   Human Dignity    </w:t>
      </w:r>
      <w:r>
        <w:t xml:space="preserve">   Education    </w:t>
      </w:r>
      <w:r>
        <w:t xml:space="preserve">   Peace    </w:t>
      </w:r>
      <w:r>
        <w:t xml:space="preserve">   Love    </w:t>
      </w:r>
      <w:r>
        <w:t xml:space="preserve">   Hope    </w:t>
      </w:r>
      <w:r>
        <w:t xml:space="preserve">   Human Rights    </w:t>
      </w:r>
      <w:r>
        <w:t xml:space="preserve">   Jesus    </w:t>
      </w:r>
      <w:r>
        <w:t xml:space="preserve">   God    </w:t>
      </w:r>
      <w:r>
        <w:t xml:space="preserve">   Equality    </w:t>
      </w:r>
      <w:r>
        <w:t xml:space="preserve">   Justice    </w:t>
      </w:r>
      <w:r>
        <w:t xml:space="preserve">   Religion    </w:t>
      </w:r>
      <w:r>
        <w:t xml:space="preserve">   Faith    </w:t>
      </w:r>
      <w:r>
        <w:t xml:space="preserve">   Dignity    </w:t>
      </w:r>
      <w:r>
        <w:t xml:space="preserve">   Respect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Dignity And Human Rights Word Jumble</dc:title>
  <dcterms:created xsi:type="dcterms:W3CDTF">2021-10-11T09:22:40Z</dcterms:created>
  <dcterms:modified xsi:type="dcterms:W3CDTF">2021-10-11T09:22:40Z</dcterms:modified>
</cp:coreProperties>
</file>