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scientists are no fools, they knew I was different from Australopithecines &amp; I may have been the 1st to use stone tools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was hot then cold, leading to over 100 species of apes 23 million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are the 3rd Hominin species to emerge &amp; w/ the help of our flaring zygomatic bone &amp; sagital crest, a variety of foods were easy to chew &amp; digest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an Aus. Afarensis, with derived valgus knee &amp; lumbar lordosis; my legs are short, my fingers long, my scientists gave me this 4 letter name after a Beatles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long, narrow trunks, tails &amp; bilophodont teeth were the norm, until 25 mya when hominids split from ___ &amp; began to transform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species shows derived traits &amp; progression making it the first 'true' Hominin without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I'm an Australopithecus, also known as Taung Child, hunt or be hunted is the motto &amp; it was by the Eagle's claw I was exiled.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Megadont teeth played a massive role in naming this robust hominin The Black Skull.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come from Flores, Indonesia, stand 3 ft 6 inches tall, that's where scientists got my nickname cause I'm the smallest Homo of them 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I'm an Australopithecine, I lived 2.5 mya &amp; when they discovered my Oldowan Tool Industry it was dynamo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8-12 mya the cranium of this Eurasian hominid reflects the modern Pongo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the earliest possible Hominin found in Chad, with small molars, a flatter face &amp; a forward foreman magnum, making my discovery pretty rad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used mousterian tools &amp; cared for elderly just like humans do, but unlike other Homo species, their DNA may still be present in me &amp; you.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were the 1st to control fire, hunt w/ spears, build structures &amp; burials, which makes our species of Homo pretty cool; but nothing advanced us more than the upgrade we gave to stone tools.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hominids were dealt a separate fate from their common ancestors who lacked this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earliest cercopithecoid lived 19 mya &amp; moved into places hominids couldn't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Y-5 molars gave me the nickname 'dental ape' I show a mix of anthropoid &amp; hominoid traits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Evolution </dc:title>
  <dcterms:created xsi:type="dcterms:W3CDTF">2021-10-11T09:22:12Z</dcterms:created>
  <dcterms:modified xsi:type="dcterms:W3CDTF">2021-10-11T09:22:12Z</dcterms:modified>
</cp:coreProperties>
</file>