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Factors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exchanging gases between the body and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Psychological and/or physiological state characterized by a diminished capacity to perform and tiredness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Differences in pressure on either side of the ear drum causing distension and pain, even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movement of blood from the lungs through the vessels of the body which distributes nutrients and oxygen to cells and removes waste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Injuries causes by a rapid decrease in pressure that surrounds the body, mainly causes by diving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Accurate perception of the operational and environmental factors that affect the aircraft and its occupants during a specific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Component of the inner ear which converts vibrations into nerve impulses sent to the brain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chemical reaction that happens in all cells to release energy from glucose sugars and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Expansion or contraction of gases in facial cavities causing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Inadequate oxygen supply to the cells and tissues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 breathing, or breathing at a rate in excess of that required to remove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Colorless, odorless and tasteless gas produced by gasoline and fuels which binds to red blood cells instead of oxygen therefore reducing oxygen carrying capacity in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Dental cavities may hurt at increasing altitude due to more pressure within the affected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type of change that causes physical, emotional or psychological strain and is the body's response to anything that requires attention or action (fight or flight response)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Factors</dc:title>
  <dcterms:created xsi:type="dcterms:W3CDTF">2021-10-11T09:23:47Z</dcterms:created>
  <dcterms:modified xsi:type="dcterms:W3CDTF">2021-10-11T09:23:47Z</dcterms:modified>
</cp:coreProperties>
</file>