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Health and Environmental Toxicology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adverse effects that occur within a short period after exposure to a to a toxicant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probabilty that a particular adverse effect will result from some exposure or condition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contaminants in the biosphere, including their harmful effects on ecosystems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idea that no action should be taken or product introduced when the science is inconclusive but unknown risks may 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generally accepted understanding of how some aspect of the world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adverse effects that occur some time after exposure to a toxicant, or after extended exposure to the toxicant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characteristic of certain chemicals that are extremely stable and may take many years to be broken down into simpler forms by natural processes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increased concentration of toxic chemicals, such as PCBS, heavy metal , and certain pesticides, in the tissues of organisms that are at a higher level in food webs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chemical that mimics or interferes with the actions of the endocrine system in humans and wildlife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the effects of toxic chemicals and diseases on human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effects of toxic chemicals on human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estimate of the expected increase in cancer associated with a unit increase in exposure to a 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buildup of a persistent toxic substance, such as certain pesticides, in an organism's body, often in fatty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chemical with adverse human health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condition that has the potential to cause harm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Health and Environmental Toxicology</dc:title>
  <dcterms:created xsi:type="dcterms:W3CDTF">2021-10-11T09:22:57Z</dcterms:created>
  <dcterms:modified xsi:type="dcterms:W3CDTF">2021-10-11T09:22:57Z</dcterms:modified>
</cp:coreProperties>
</file>