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Impacts on the Environment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cannot be readily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gradual increase in the overall temperature of the earth's atmospher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environmental conditions that limit the growth, abundance, or distribution of an organism or a population of organisms 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crops that a region can support without environmental degradation.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presence in or introduction into the environment of a substance or thing that has harmful or poisonous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distribution of people among various 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 economic or environmental harm or harm to human health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clearing a wide area of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 include goods or commodities such as wood, paper and 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increase in the number of individuals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variety of life in the world or in a particular habitat or ecosystem.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Impacts on the Environment</dc:title>
  <dcterms:created xsi:type="dcterms:W3CDTF">2021-10-11T09:22:48Z</dcterms:created>
  <dcterms:modified xsi:type="dcterms:W3CDTF">2021-10-11T09:22:48Z</dcterms:modified>
</cp:coreProperties>
</file>