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Lifespan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Height and Weight is easy to measure and is called ..........in helath and social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pincer grip is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learnt to walk at 13 months, i met this developmental 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really like myself, i have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grrrr.... the male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want to cry and now im laughing, now crying , now laughing, its my hormone called ......................making me feel like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men can sometimes have this during middle adulthood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9 -18 is what lifestage?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jumping, skipping throwing and catching are in this area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motor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making friends and going out will have the most effect on this area of development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Lifespan development</dc:title>
  <dcterms:created xsi:type="dcterms:W3CDTF">2021-10-11T09:22:53Z</dcterms:created>
  <dcterms:modified xsi:type="dcterms:W3CDTF">2021-10-11T09:22:53Z</dcterms:modified>
</cp:coreProperties>
</file>