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muscle of the forearm that flexes the forearm at the elbow.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Muscle in the face that closes the eyelids.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muscle of facial expression which draws the angle of the mouth superiorly and posteriorly to allow one to smile.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muscle of the thigh located to the posterior of the thigh that flexes the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makes up the bulk of the chest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muscles of mastication.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One of the four quadriceps muscles which is found in the center of the thigh.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large muscle responsible for lifting the arm and giving the shoulder its range of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broad, flat muscle that occupies the majority of the lower posterior thorax.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Externally rotates the humerus and stabilizes the shoulder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A  paired muscle running vertically on each side of the anterior wall of the abdomen. human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Large muscle responsible for lifting the arm and giving the shoulder its range of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Muscle on each side of the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paired superficial muscle that lies on each side of the neck, extending from the sternum and clavicle to the base of the 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Most powerful muscle of the quadriceps; located on the lateral side of the leg.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Flexes the forearm.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muscle acts to pull the scapula forward around the thorax.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main extensor muscle of the 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complex of muscles in the lips that encircles the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Located on the lateral of the upper buttock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Muscles located on the outer surface of the sides of the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Part of the quadriceps located medially in the thigh that extends the knee.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moves the scapula and supports the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Longest muscle of the thigh.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Muscle which covers parts of forehead of the 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This inner most muscle of the groin.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superficial two-headed muscle that is in the back part of the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Extends the forearm.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Muscular System</dc:title>
  <dcterms:created xsi:type="dcterms:W3CDTF">2021-10-11T09:24:00Z</dcterms:created>
  <dcterms:modified xsi:type="dcterms:W3CDTF">2021-10-11T09:24:00Z</dcterms:modified>
</cp:coreProperties>
</file>