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Human Papilloma Virus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can catch HPV by having?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medication can you take for HPV?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can the virus passed?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type of surgery you can do if the visible warts are still there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visible warts don't go away what’s the next step?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Abbreviation for Human Papilloma Virus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sign of HPV is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Always have protected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 all genital warts be recognized?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can you recognize HPV at the beginning stage?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HPV is an infection that passed between two people by?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cancer can HPV caused?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symptom of HPV 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Does the virus affect your life?</w:t>
            </w:r>
          </w:p>
        </w:tc>
      </w:tr>
    </w:tbl>
    <w:p>
      <w:pPr>
        <w:pStyle w:val="WordBankSmall"/>
      </w:pPr>
      <w:r>
        <w:t xml:space="preserve">   HPV    </w:t>
      </w:r>
      <w:r>
        <w:t xml:space="preserve">   Cervix     </w:t>
      </w:r>
      <w:r>
        <w:t xml:space="preserve">   Skin-to-Skin    </w:t>
      </w:r>
      <w:r>
        <w:t xml:space="preserve">   Mouth     </w:t>
      </w:r>
      <w:r>
        <w:t xml:space="preserve">   Unprotected sex    </w:t>
      </w:r>
      <w:r>
        <w:t xml:space="preserve">   Bleeding     </w:t>
      </w:r>
      <w:r>
        <w:t xml:space="preserve">   Itching    </w:t>
      </w:r>
      <w:r>
        <w:t xml:space="preserve">   sex    </w:t>
      </w:r>
      <w:r>
        <w:t xml:space="preserve">   Yes    </w:t>
      </w:r>
      <w:r>
        <w:t xml:space="preserve">   Surgery    </w:t>
      </w:r>
      <w:r>
        <w:t xml:space="preserve">   No    </w:t>
      </w:r>
      <w:r>
        <w:t xml:space="preserve">   colour bumps    </w:t>
      </w:r>
      <w:r>
        <w:t xml:space="preserve">    Podofilox    </w:t>
      </w:r>
      <w:r>
        <w:t xml:space="preserve">   Cryotherapy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Papilloma Virus</dc:title>
  <dcterms:created xsi:type="dcterms:W3CDTF">2021-10-11T09:23:35Z</dcterms:created>
  <dcterms:modified xsi:type="dcterms:W3CDTF">2021-10-11T09:23:35Z</dcterms:modified>
</cp:coreProperties>
</file>