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Human Population Growth -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j-curve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s-curve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tells us the size of a population within various age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ratio of deaths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leaving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development on the edge of cities and towns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 of children born to a woman in her lifetime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growth of urban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shift to machines, factories, and mass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changes in a population's growth as it becomes more industrialized/urbanized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years someone is expected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ratio of births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coming into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study of population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quickly (or slowly) a population's size is increasing (or decreasing)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Population Growth - Crossword Puzzle</dc:title>
  <dcterms:created xsi:type="dcterms:W3CDTF">2021-10-11T09:24:12Z</dcterms:created>
  <dcterms:modified xsi:type="dcterms:W3CDTF">2021-10-11T09:24:12Z</dcterms:modified>
</cp:coreProperties>
</file>