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Population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deaths of children under 1 year of age per 1,000 live births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years it takes a population to double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country with relatively high levels of industrialization and income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Visual representation of the number of individuals within specific age groups for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age structure diagram that is the widest at the bottom and smallest at the top, typical of developing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movement of people out of a country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births per 1,000 individual per year.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average number of years an infant born can be expected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movement of people out of a country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human populations and population trends</w:t>
            </w:r>
          </w:p>
        </w:tc>
      </w:tr>
    </w:tbl>
    <w:p>
      <w:pPr>
        <w:pStyle w:val="WordBankMedium"/>
      </w:pPr>
      <w:r>
        <w:t xml:space="preserve">   Demography    </w:t>
      </w:r>
      <w:r>
        <w:t xml:space="preserve">   Emigration    </w:t>
      </w:r>
      <w:r>
        <w:t xml:space="preserve">   Life expectancy    </w:t>
      </w:r>
      <w:r>
        <w:t xml:space="preserve">   Population pyramid    </w:t>
      </w:r>
      <w:r>
        <w:t xml:space="preserve">   Age structure diagram    </w:t>
      </w:r>
      <w:r>
        <w:t xml:space="preserve">   immigration    </w:t>
      </w:r>
      <w:r>
        <w:t xml:space="preserve">   developed country    </w:t>
      </w:r>
      <w:r>
        <w:t xml:space="preserve">   Infant mortality    </w:t>
      </w:r>
      <w:r>
        <w:t xml:space="preserve">   Doubling time    </w:t>
      </w:r>
      <w:r>
        <w:t xml:space="preserve">   Crude birth 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Population Vocabulary</dc:title>
  <dcterms:created xsi:type="dcterms:W3CDTF">2021-10-11T09:23:13Z</dcterms:created>
  <dcterms:modified xsi:type="dcterms:W3CDTF">2021-10-11T09:23:13Z</dcterms:modified>
</cp:coreProperties>
</file>