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Human Relations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Heredity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Introverted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Interpersonal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Personality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Peers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Ambivert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Aptitude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Extroverted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Character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Special need population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Attitude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Self actualization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Tolerance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Multiple intelligence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Learning styles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Self perception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Self esteem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Goals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Leadership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Self concept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Environment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Values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Traits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Maturity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Relations Crossword </dc:title>
  <dcterms:created xsi:type="dcterms:W3CDTF">2021-10-11T09:23:58Z</dcterms:created>
  <dcterms:modified xsi:type="dcterms:W3CDTF">2021-10-11T09:23:58Z</dcterms:modified>
</cp:coreProperties>
</file>