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Reproductive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Hormones    </w:t>
      </w:r>
      <w:r>
        <w:t xml:space="preserve">   Endocrine glands    </w:t>
      </w:r>
      <w:r>
        <w:t xml:space="preserve">   Ejaculation    </w:t>
      </w:r>
      <w:r>
        <w:t xml:space="preserve">   Puberty    </w:t>
      </w:r>
      <w:r>
        <w:t xml:space="preserve">   Pituitary Gland    </w:t>
      </w:r>
      <w:r>
        <w:t xml:space="preserve">   Foreskin    </w:t>
      </w:r>
      <w:r>
        <w:t xml:space="preserve">   Penis    </w:t>
      </w:r>
      <w:r>
        <w:t xml:space="preserve">   Prostate Gland    </w:t>
      </w:r>
      <w:r>
        <w:t xml:space="preserve">   Seminal Vesicles    </w:t>
      </w:r>
      <w:r>
        <w:t xml:space="preserve">   Scrotum    </w:t>
      </w:r>
      <w:r>
        <w:t xml:space="preserve">   Semen    </w:t>
      </w:r>
      <w:r>
        <w:t xml:space="preserve">   Vas Defernes    </w:t>
      </w:r>
      <w:r>
        <w:t xml:space="preserve">   Epididymus    </w:t>
      </w:r>
      <w:r>
        <w:t xml:space="preserve">   Testicles    </w:t>
      </w:r>
      <w:r>
        <w:t xml:space="preserve">   Sperm cell    </w:t>
      </w:r>
      <w:r>
        <w:t xml:space="preserve">   Menstruation    </w:t>
      </w:r>
      <w:r>
        <w:t xml:space="preserve">   Ovulation    </w:t>
      </w:r>
      <w:r>
        <w:t xml:space="preserve">   Ovaries    </w:t>
      </w:r>
      <w:r>
        <w:t xml:space="preserve">   Fallopian tubes    </w:t>
      </w:r>
      <w:r>
        <w:t xml:space="preserve">   Cervix    </w:t>
      </w:r>
      <w:r>
        <w:t xml:space="preserve">   Uterus    </w:t>
      </w:r>
      <w:r>
        <w:t xml:space="preserve">   Hymen    </w:t>
      </w:r>
      <w:r>
        <w:t xml:space="preserve">   Vagina    </w:t>
      </w:r>
      <w:r>
        <w:t xml:space="preserve">   Urethra    </w:t>
      </w:r>
      <w:r>
        <w:t xml:space="preserve">   Clitoris    </w:t>
      </w:r>
      <w:r>
        <w:t xml:space="preserve">   Labia    </w:t>
      </w:r>
      <w:r>
        <w:t xml:space="preserve">   Vulva    </w:t>
      </w:r>
      <w:r>
        <w:t xml:space="preserve">   Ovum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Reproductive System</dc:title>
  <dcterms:created xsi:type="dcterms:W3CDTF">2021-10-11T09:22:58Z</dcterms:created>
  <dcterms:modified xsi:type="dcterms:W3CDTF">2021-10-11T09:22:58Z</dcterms:modified>
</cp:coreProperties>
</file>