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Human Reproductive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Pregnancy tests detect the hormone human ____________________ gonadotropin.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process when one sperm fuses with the ovum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mixture of fluid produced by the male sex glands and sperm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male sex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tube that conducts sperm from the testes to the urethra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After 8 weeks development, the embryo is known as the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hollow ball of many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It contains enzymes to break down part of the egg membrane to enter the ovum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Produces sperm and male hormones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Produces mature eggs and female sex hormones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One of two female sex hormones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male sex hormone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where sperm are stored temporarily, found on the back of the testis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protects and holds the testes outside the body to maintain a lower temperature for sperm development.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the zygote arrives in the uterus, it will ________ in the endometrial lining.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site where important substances and waste materials are transferred between the fetus and the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older term for the uterus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process of sloughing off the inner lining of the uterus, once monthly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Largest of the glands that produce semen, can be felt through the anterior rectal wall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__________ sac is a fluid-filled bag that protects and supports the fetus during development.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Each sperm has this structure that whips back and forth to move them forward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scientific term for pregnancy is ______________ (hint: starts with a "g")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One of two female sex hormones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release of the secondary oocyte from the ovary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delivers sperm into the vagina of the female during ejaculation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This part of the uterus must dilate to 10 cm before the child can be delivered.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Reproductive System</dc:title>
  <dcterms:created xsi:type="dcterms:W3CDTF">2021-10-11T09:22:54Z</dcterms:created>
  <dcterms:modified xsi:type="dcterms:W3CDTF">2021-10-11T09:22:54Z</dcterms:modified>
</cp:coreProperties>
</file>