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Resource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job _________ will tell you what your employer will expect from you, as well as what you can expect from your employer.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_______________________ specialists are responsible for recruiting, screening, interviewing and placing workers.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Job Descriptions help an employer cover _____________ bases.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Job Specification helps recruiting teams understand what level of _____________, qualities and set of characteristics should be present for a candidate to be eligible for the job opening.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Job Analysis should collect information on the following areas: Duties and Tasks, Tools and Equipment, Relationships, Requirements, and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Job _________ is a statement of the essential compotents of a job class including a summary of the work to be performed, primary duties and responsibilities, and the minimum qualifications and requirements necessary to perform the essential functions of the job.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Job Descriptions are based on objective information obtained through job analysis, an understanding of the _______________ and skills required, and the needs of the organization to produce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main purpose of a job description is to collect job-related ______ in order to advertise for a particular job.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Job Description and Job Specification are two integral parts of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terms of Job Analysis, 'relationships' refer to ____________ given and received and relationships with internal and external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purpose of Job Analysis is to establish and document the 'job relatedness' of employment procedures such as training, selection, ______________, and performance appraisal.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Job _______ is a process to identify and determine in detail the particular job duties and requirements and the relative importance of these duties for a given job.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Management</dc:title>
  <dcterms:created xsi:type="dcterms:W3CDTF">2022-08-17T20:10:10Z</dcterms:created>
  <dcterms:modified xsi:type="dcterms:W3CDTF">2022-08-17T20:10:10Z</dcterms:modified>
</cp:coreProperties>
</file>