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countries are guilty of violating the human rights of its citizens? (number)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most basic human right?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most persecuted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has human rights?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countries are human rights being violated? (worded number)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started the human rights?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human rights are there? (worded 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people are victims of forced labour?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month is human rights day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Article gives the right to a fair trial? (worded number)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</dc:title>
  <dcterms:created xsi:type="dcterms:W3CDTF">2021-10-11T09:24:34Z</dcterms:created>
  <dcterms:modified xsi:type="dcterms:W3CDTF">2021-10-11T09:24:34Z</dcterms:modified>
</cp:coreProperties>
</file>