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Human Rights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Universal    </w:t>
      </w:r>
      <w:r>
        <w:t xml:space="preserve">   Maori    </w:t>
      </w:r>
      <w:r>
        <w:t xml:space="preserve">   Triangle    </w:t>
      </w:r>
      <w:r>
        <w:t xml:space="preserve">   Equality    </w:t>
      </w:r>
      <w:r>
        <w:t xml:space="preserve">   Equity    </w:t>
      </w:r>
      <w:r>
        <w:t xml:space="preserve">   Connected    </w:t>
      </w:r>
      <w:r>
        <w:t xml:space="preserve">   Trade    </w:t>
      </w:r>
      <w:r>
        <w:t xml:space="preserve">   Slave    </w:t>
      </w:r>
      <w:r>
        <w:t xml:space="preserve">   Atlantic    </w:t>
      </w:r>
      <w:r>
        <w:t xml:space="preserve">   Civil    </w:t>
      </w:r>
      <w:r>
        <w:t xml:space="preserve">   Treaty    </w:t>
      </w:r>
      <w:r>
        <w:t xml:space="preserve">   Waitangi    </w:t>
      </w:r>
      <w:r>
        <w:t xml:space="preserve">   Taranaki    </w:t>
      </w:r>
      <w:r>
        <w:t xml:space="preserve">   Parihaka    </w:t>
      </w:r>
      <w:r>
        <w:t xml:space="preserve">   Rights    </w:t>
      </w:r>
      <w:r>
        <w:t xml:space="preserve">   Activist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Rights</dc:title>
  <dcterms:created xsi:type="dcterms:W3CDTF">2021-10-12T20:48:32Z</dcterms:created>
  <dcterms:modified xsi:type="dcterms:W3CDTF">2021-10-12T20:48:32Z</dcterms:modified>
</cp:coreProperties>
</file>