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fee that colleges charge to take their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unit of measurement that schools use to determine whether students are progressing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continuing for a long period of time to accomplish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two or more companies rival for consumer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organizes, manages, and assumes the risk of a business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business owned by many people but treated by the law as though it were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course or program that teaches job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business that two or more people own and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course that is not required but can be chosen by students according to their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purchases a good or service with the intent to use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</dc:title>
  <dcterms:created xsi:type="dcterms:W3CDTF">2021-10-26T03:44:06Z</dcterms:created>
  <dcterms:modified xsi:type="dcterms:W3CDTF">2021-10-26T03:44:06Z</dcterms:modified>
</cp:coreProperties>
</file>