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Services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autism    </w:t>
      </w:r>
      <w:r>
        <w:t xml:space="preserve">   baseline    </w:t>
      </w:r>
      <w:r>
        <w:t xml:space="preserve">   blended family    </w:t>
      </w:r>
      <w:r>
        <w:t xml:space="preserve">   confidentiality    </w:t>
      </w:r>
      <w:r>
        <w:t xml:space="preserve">   consistent    </w:t>
      </w:r>
      <w:r>
        <w:t xml:space="preserve">   couple stage    </w:t>
      </w:r>
      <w:r>
        <w:t xml:space="preserve">   crisis    </w:t>
      </w:r>
      <w:r>
        <w:t xml:space="preserve">   custodial parent    </w:t>
      </w:r>
      <w:r>
        <w:t xml:space="preserve">   Departure    </w:t>
      </w:r>
      <w:r>
        <w:t xml:space="preserve">   deprivation    </w:t>
      </w:r>
      <w:r>
        <w:t xml:space="preserve">   Development    </w:t>
      </w:r>
      <w:r>
        <w:t xml:space="preserve">   empathy    </w:t>
      </w:r>
      <w:r>
        <w:t xml:space="preserve">   environment    </w:t>
      </w:r>
      <w:r>
        <w:t xml:space="preserve">   Erik Erikson    </w:t>
      </w:r>
      <w:r>
        <w:t xml:space="preserve">   expanding stage    </w:t>
      </w:r>
      <w:r>
        <w:t xml:space="preserve">   family life cycle    </w:t>
      </w:r>
      <w:r>
        <w:t xml:space="preserve">   Foster child    </w:t>
      </w:r>
      <w:r>
        <w:t xml:space="preserve">   heredity    </w:t>
      </w:r>
      <w:r>
        <w:t xml:space="preserve">   Image making    </w:t>
      </w:r>
      <w:r>
        <w:t xml:space="preserve">   Intergenerational    </w:t>
      </w:r>
      <w:r>
        <w:t xml:space="preserve">   interpritive    </w:t>
      </w:r>
      <w:r>
        <w:t xml:space="preserve">   Justice    </w:t>
      </w:r>
      <w:r>
        <w:t xml:space="preserve">   launching stage    </w:t>
      </w:r>
      <w:r>
        <w:t xml:space="preserve">   negative reinforcement    </w:t>
      </w:r>
      <w:r>
        <w:t xml:space="preserve">   nuclear family    </w:t>
      </w:r>
      <w:r>
        <w:t xml:space="preserve">   parenting    </w:t>
      </w:r>
      <w:r>
        <w:t xml:space="preserve">   pride    </w:t>
      </w:r>
      <w:r>
        <w:t xml:space="preserve">   resume    </w:t>
      </w:r>
      <w:r>
        <w:t xml:space="preserve">   running record    </w:t>
      </w:r>
      <w:r>
        <w:t xml:space="preserve">   self concept    </w:t>
      </w:r>
      <w:r>
        <w:t xml:space="preserve">   self discipline    </w:t>
      </w:r>
      <w:r>
        <w:t xml:space="preserve">   self esteem    </w:t>
      </w:r>
      <w:r>
        <w:t xml:space="preserve">   single parent    </w:t>
      </w:r>
      <w:r>
        <w:t xml:space="preserve">   Therapy    </w:t>
      </w:r>
      <w:r>
        <w:t xml:space="preserve">   time out    </w:t>
      </w:r>
      <w:r>
        <w:t xml:space="preserve">   typical behavior    </w:t>
      </w:r>
      <w:r>
        <w:t xml:space="preserve">   values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Services </dc:title>
  <dcterms:created xsi:type="dcterms:W3CDTF">2021-10-11T09:23:11Z</dcterms:created>
  <dcterms:modified xsi:type="dcterms:W3CDTF">2021-10-11T09:23:11Z</dcterms:modified>
</cp:coreProperties>
</file>