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Sexuality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who are attracted to the opposite sex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who are attracted to both sexes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 who are attracted to the same sex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chemical substance produced by an endocrine 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Standards and beliefs that you consider are important and that help you decide wrong from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period of sexual development during which a person becomes sexually mature and physically able to reproduce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gland that produces and releases chemical substances that signal changes in other parts of the body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feelings of sexual attraction start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sex hormone that affects the production of sperm and signals certain physical changes at puberty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endocrine gland in the brain that is part of both the nervous and endocrinesystems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you think of yourself, physically and mentally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reproductive cells in males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period from about age 12 to 19 during which a child gradually changes into an adult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external male sexual organ through which sperm leave the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Sexuality</dc:title>
  <dcterms:created xsi:type="dcterms:W3CDTF">2021-10-11T09:23:16Z</dcterms:created>
  <dcterms:modified xsi:type="dcterms:W3CDTF">2021-10-11T09:23:16Z</dcterms:modified>
</cp:coreProperties>
</file>