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Human Sexuality &amp; STI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AIDS    </w:t>
      </w:r>
      <w:r>
        <w:t xml:space="preserve">   ANITBIOTICS    </w:t>
      </w:r>
      <w:r>
        <w:t xml:space="preserve">   BACTERIAL    </w:t>
      </w:r>
      <w:r>
        <w:t xml:space="preserve">   CANCER    </w:t>
      </w:r>
      <w:r>
        <w:t xml:space="preserve">   CHLANYDIA    </w:t>
      </w:r>
      <w:r>
        <w:t xml:space="preserve">   COMMITTED    </w:t>
      </w:r>
      <w:r>
        <w:t xml:space="preserve">   DANGEROUS    </w:t>
      </w:r>
      <w:r>
        <w:t xml:space="preserve">   DISEASE    </w:t>
      </w:r>
      <w:r>
        <w:t xml:space="preserve">   FEMALE    </w:t>
      </w:r>
      <w:r>
        <w:t xml:space="preserve">   GONORRHEA    </w:t>
      </w:r>
      <w:r>
        <w:t xml:space="preserve">   HERPES    </w:t>
      </w:r>
      <w:r>
        <w:t xml:space="preserve">   HPV    </w:t>
      </w:r>
      <w:r>
        <w:t xml:space="preserve">   INFECTION    </w:t>
      </w:r>
      <w:r>
        <w:t xml:space="preserve">   INTERCOURSE    </w:t>
      </w:r>
      <w:r>
        <w:t xml:space="preserve">   MALE    </w:t>
      </w:r>
      <w:r>
        <w:t xml:space="preserve">   MARRIAGE    </w:t>
      </w:r>
      <w:r>
        <w:t xml:space="preserve">   ORAL    </w:t>
      </w:r>
      <w:r>
        <w:t xml:space="preserve">   PAPILLOMA    </w:t>
      </w:r>
      <w:r>
        <w:t xml:space="preserve">   SEX    </w:t>
      </w:r>
      <w:r>
        <w:t xml:space="preserve">   SEXUALITY    </w:t>
      </w:r>
      <w:r>
        <w:t xml:space="preserve">   SPREAD    </w:t>
      </w:r>
      <w:r>
        <w:t xml:space="preserve">   STI    </w:t>
      </w:r>
      <w:r>
        <w:t xml:space="preserve">   SYPHILIS    </w:t>
      </w:r>
      <w:r>
        <w:t xml:space="preserve">   TRANSMITTED    </w:t>
      </w:r>
      <w:r>
        <w:t xml:space="preserve">   VIRAL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Sexuality &amp; STI</dc:title>
  <dcterms:created xsi:type="dcterms:W3CDTF">2021-10-11T09:23:33Z</dcterms:created>
  <dcterms:modified xsi:type="dcterms:W3CDTF">2021-10-11T09:23:33Z</dcterms:modified>
</cp:coreProperties>
</file>