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Skeleton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Patella    </w:t>
      </w:r>
      <w:r>
        <w:t xml:space="preserve">   Femur    </w:t>
      </w:r>
      <w:r>
        <w:t xml:space="preserve">   Pubis    </w:t>
      </w:r>
      <w:r>
        <w:t xml:space="preserve">   Coccyx    </w:t>
      </w:r>
      <w:r>
        <w:t xml:space="preserve">   Sacrum    </w:t>
      </w:r>
      <w:r>
        <w:t xml:space="preserve">   Llium    </w:t>
      </w:r>
      <w:r>
        <w:t xml:space="preserve">   Lumbar Vertebrae    </w:t>
      </w:r>
      <w:r>
        <w:t xml:space="preserve">   Xiphoid Process    </w:t>
      </w:r>
      <w:r>
        <w:t xml:space="preserve">   Manubrium Stemi    </w:t>
      </w:r>
      <w:r>
        <w:t xml:space="preserve">   Carvical Vertebrae    </w:t>
      </w:r>
      <w:r>
        <w:t xml:space="preserve">   Calcaneum    </w:t>
      </w:r>
      <w:r>
        <w:t xml:space="preserve">   Medial malleolus    </w:t>
      </w:r>
      <w:r>
        <w:t xml:space="preserve">   Tibia    </w:t>
      </w:r>
      <w:r>
        <w:t xml:space="preserve">   Fibula    </w:t>
      </w:r>
      <w:r>
        <w:t xml:space="preserve">   Distal Phalanx    </w:t>
      </w:r>
      <w:r>
        <w:t xml:space="preserve">   Proximal Phalanx    </w:t>
      </w:r>
      <w:r>
        <w:t xml:space="preserve">   Metacarpus    </w:t>
      </w:r>
      <w:r>
        <w:t xml:space="preserve">   Carpus    </w:t>
      </w:r>
      <w:r>
        <w:t xml:space="preserve">   Ischium    </w:t>
      </w:r>
      <w:r>
        <w:t xml:space="preserve">   Radius    </w:t>
      </w:r>
      <w:r>
        <w:t xml:space="preserve">   Ulna    </w:t>
      </w:r>
      <w:r>
        <w:t xml:space="preserve">   Humerus    </w:t>
      </w:r>
      <w:r>
        <w:t xml:space="preserve">   Rib    </w:t>
      </w:r>
      <w:r>
        <w:t xml:space="preserve">   Shoulder Blade    </w:t>
      </w:r>
      <w:r>
        <w:t xml:space="preserve">   Clavicle    </w:t>
      </w:r>
      <w:r>
        <w:t xml:space="preserve">   Orbital Cavity    </w:t>
      </w:r>
      <w:r>
        <w:t xml:space="preserve">   Nasal Cavity    </w:t>
      </w:r>
      <w:r>
        <w:t xml:space="preserve">   skull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Skeleton</dc:title>
  <dcterms:created xsi:type="dcterms:W3CDTF">2021-10-11T09:23:29Z</dcterms:created>
  <dcterms:modified xsi:type="dcterms:W3CDTF">2021-10-11T09:23:29Z</dcterms:modified>
</cp:coreProperties>
</file>