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Skeleton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inner and typically larger of the two bones between the knee and the ankle (or the equivalent joints in other terrestrial vertebrates), parallel with the fibula.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small bones between the main part of the forelimb and the metacarpus in terrestrial vertebrates.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five bones of the hand between the wrist (carpus) and the fingers.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known as the vertebral column or spinal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technical term for collarbone.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small, triangular bone at the base of the spinal column in humans and some apes, formed of fused vestigial vertebrae.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commonly known as the breastbone, is a long, narrow flat bone that serves as the keystone of the rib cage and stabilizes the thoracic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bone of the thigh or upper hind limb, articulating at the hip and the knee.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kneecap.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long, thin and lateral bone of the lower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thicker and shorter of the two bones in the human forearm.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bony structure that forms the head in most vertebrates. It supports the structures of the face and provides a protective cavity for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jaw or a jawbone, especially the lower jawbone in mammals and fishes.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term for phalanx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technical term for shoulder blade.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ither the lower part of the trunk of the human body between the abdomen and the thighs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long bone in the upper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wedge shaped vertebra at the inferior end of the spine.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part of the body of a mammal between the neck and the abdomen, including the cavity enclosed by the ribs, breastbone, and dorsal vertebrae, and containing the chief organs of circulation and respiration; the chest.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thinner and longer of the two bones in the human forearm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Skeleton</dc:title>
  <dcterms:created xsi:type="dcterms:W3CDTF">2021-10-11T09:23:44Z</dcterms:created>
  <dcterms:modified xsi:type="dcterms:W3CDTF">2021-10-11T09:23:44Z</dcterms:modified>
</cp:coreProperties>
</file>