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Human Wellbeing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Protected, not at danger or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Living through something that would be considered tough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Nourishing substances needed to eat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state of being 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a lot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set of practices to maintain health especially through cleanliness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feeling of needing to drink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Being comfortable, happy and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feeling of discomfort from lack of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Extremely sure, not relative or comparative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bond between two or more people or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building which protects you from the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positve emotion which usually occurs when enjoying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Someones physical or mental condition</w:t>
            </w:r>
          </w:p>
        </w:tc>
      </w:tr>
    </w:tbl>
    <w:p>
      <w:pPr>
        <w:pStyle w:val="WordBankLarge"/>
      </w:pPr>
      <w:r>
        <w:t xml:space="preserve">   poverty    </w:t>
      </w:r>
      <w:r>
        <w:t xml:space="preserve">   absolute    </w:t>
      </w:r>
      <w:r>
        <w:t xml:space="preserve">   safe    </w:t>
      </w:r>
      <w:r>
        <w:t xml:space="preserve">   hunger    </w:t>
      </w:r>
      <w:r>
        <w:t xml:space="preserve">   thirst    </w:t>
      </w:r>
      <w:r>
        <w:t xml:space="preserve">   shelter    </w:t>
      </w:r>
      <w:r>
        <w:t xml:space="preserve">   hygiene    </w:t>
      </w:r>
      <w:r>
        <w:t xml:space="preserve">   rich    </w:t>
      </w:r>
      <w:r>
        <w:t xml:space="preserve">   water    </w:t>
      </w:r>
      <w:r>
        <w:t xml:space="preserve">   food    </w:t>
      </w:r>
      <w:r>
        <w:t xml:space="preserve">   happiness    </w:t>
      </w:r>
      <w:r>
        <w:t xml:space="preserve">   health    </w:t>
      </w:r>
      <w:r>
        <w:t xml:space="preserve">   survival    </w:t>
      </w:r>
      <w:r>
        <w:t xml:space="preserve">   wellbeing    </w:t>
      </w:r>
      <w:r>
        <w:t xml:space="preserve">   relationships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Wellbeing Crossword</dc:title>
  <dcterms:created xsi:type="dcterms:W3CDTF">2021-10-11T09:24:04Z</dcterms:created>
  <dcterms:modified xsi:type="dcterms:W3CDTF">2021-10-11T09:24:04Z</dcterms:modified>
</cp:coreProperties>
</file>