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Human anatomy. Joints and ligaments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long bones compact bone is surrounded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cartilage which resist wear and minimize friction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Overstretching  or tearing of the connective tissue ligament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joint which contain joint capsule  and which is surrounded  by articular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joint which is present between carpals  and metacarpals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joint which is present between radius and carpals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fluid filled sac  containing   the synovial  fluid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Inflamation  of bursa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Thw fibrous connective tissue that  attaches muscle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articulation between the teeth and mandible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joint present in skull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Partial dislocation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 inflammatory arthritis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Hyaline catilage is only present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joint which allows all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ligament which runs between lesser and greater tubercles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Interarticular fibrocartilage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Autoimmune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functional junctions between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Example  for amphiartrotic and cartilagneous 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anatomy. Joints and ligaments</dc:title>
  <dcterms:created xsi:type="dcterms:W3CDTF">2021-10-11T09:22:57Z</dcterms:created>
  <dcterms:modified xsi:type="dcterms:W3CDTF">2021-10-11T09:22:57Z</dcterms:modified>
</cp:coreProperties>
</file>