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Human body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Anatomy    </w:t>
      </w:r>
      <w:r>
        <w:t xml:space="preserve">   Pump    </w:t>
      </w:r>
      <w:r>
        <w:t xml:space="preserve">   Veins    </w:t>
      </w:r>
      <w:r>
        <w:t xml:space="preserve">   Blood    </w:t>
      </w:r>
      <w:r>
        <w:t xml:space="preserve">   Skin    </w:t>
      </w:r>
      <w:r>
        <w:t xml:space="preserve">   System    </w:t>
      </w:r>
      <w:r>
        <w:t xml:space="preserve">   Mouth    </w:t>
      </w:r>
      <w:r>
        <w:t xml:space="preserve">   Throat    </w:t>
      </w:r>
      <w:r>
        <w:t xml:space="preserve">   Intestines    </w:t>
      </w:r>
      <w:r>
        <w:t xml:space="preserve">   Stomach    </w:t>
      </w:r>
      <w:r>
        <w:t xml:space="preserve">   Nose    </w:t>
      </w:r>
      <w:r>
        <w:t xml:space="preserve">   Ribs    </w:t>
      </w:r>
      <w:r>
        <w:t xml:space="preserve">   Skull    </w:t>
      </w:r>
      <w:r>
        <w:t xml:space="preserve">   Bones    </w:t>
      </w:r>
      <w:r>
        <w:t xml:space="preserve">   Muscles    </w:t>
      </w:r>
      <w:r>
        <w:t xml:space="preserve">   Neurons    </w:t>
      </w:r>
      <w:r>
        <w:t xml:space="preserve">   Brain    </w:t>
      </w:r>
      <w:r>
        <w:t xml:space="preserve">   Heart    </w:t>
      </w:r>
      <w:r>
        <w:t xml:space="preserve">   Lungs    </w:t>
      </w:r>
      <w:r>
        <w:t xml:space="preserve">   Respiratory    </w:t>
      </w:r>
      <w:r>
        <w:t xml:space="preserve">   Circulatory    </w:t>
      </w:r>
      <w:r>
        <w:t xml:space="preserve">   Digestive    </w:t>
      </w:r>
      <w:r>
        <w:t xml:space="preserve">   Muscular    </w:t>
      </w:r>
      <w:r>
        <w:t xml:space="preserve">   Nervous    </w:t>
      </w:r>
      <w:r>
        <w:t xml:space="preserve">   Skeletal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body</dc:title>
  <dcterms:created xsi:type="dcterms:W3CDTF">2021-10-11T09:21:32Z</dcterms:created>
  <dcterms:modified xsi:type="dcterms:W3CDTF">2021-10-11T09:21:32Z</dcterms:modified>
</cp:coreProperties>
</file>