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Human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each child achieves ________ milestones at a different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 should be a part of your everyday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is the way in which people 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 is the comprehension of ones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should be doing __________ with your kids for at least an hour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get _________ when bad things happen to upset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will be many __________ once you become a new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 sure you feed your children lots of fruit and vegetables because there ________ is very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 is the process of 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 interaction with other children is very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 will strengthen the relationship between the parent and child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is taking the feelings of others and validating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once your child turns 5 they will start getting their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children and adults need to be _________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need successful __________ to be able to rely on others at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from your mistakes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watching a child's ______ is a key to their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may notice that your children have a similar _________ as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very important to teach your child _______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 are the things we go through that make us motivated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development</dc:title>
  <dcterms:created xsi:type="dcterms:W3CDTF">2021-10-11T09:22:21Z</dcterms:created>
  <dcterms:modified xsi:type="dcterms:W3CDTF">2021-10-11T09:22:21Z</dcterms:modified>
</cp:coreProperties>
</file>