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Human impact on 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ozone in the ozone layer is necessary for life , but ground - level ozone is harmful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a____________ is a tiny particle of solid that is suspended in air or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a mixture of gases that surrounds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comtamination of the atomsphere by pollutants from human and natural sources is called 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 pollutants include carbon monoxide , sulfur dioxide , nitrogen oxide and ground - level ozone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____________________ is a number used to describe the air quality of a location such as a city?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measuring how clean or polluted the air is tells us about _________?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air inside a building can become more polluted than the air outside?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______________ such as rain , sleet, or snow that contains acids from air pollution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gases in the atmosphere that absorb and reradiate thermal energy?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 is another type of pollutant formed from vehicle exhaust?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impact on the atmosphere</dc:title>
  <dcterms:created xsi:type="dcterms:W3CDTF">2021-10-11T09:23:07Z</dcterms:created>
  <dcterms:modified xsi:type="dcterms:W3CDTF">2021-10-11T09:23:07Z</dcterms:modified>
</cp:coreProperties>
</file>