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8	A proposed or enacted law or group of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it is allowed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do we get human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condition of being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Rights all humans should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inner sense of right or wrong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Eleanor _______ signed the Universal Declaration of human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the government writes to keep people safe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of being equal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distinctive of the ways of living of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Organisation formed to promote peace, security and cooperation for all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act punishable by law, usually considered an evil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Being valued and worthy of respect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it is not allowed by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human rights are there in the declaration</w:t>
            </w:r>
          </w:p>
        </w:tc>
      </w:tr>
    </w:tbl>
    <w:p>
      <w:pPr>
        <w:pStyle w:val="WordBankMedium"/>
      </w:pPr>
      <w:r>
        <w:t xml:space="preserve">   Freedom    </w:t>
      </w:r>
      <w:r>
        <w:t xml:space="preserve">   Ethnic    </w:t>
      </w:r>
      <w:r>
        <w:t xml:space="preserve">   Human rights    </w:t>
      </w:r>
      <w:r>
        <w:t xml:space="preserve">   Equality     </w:t>
      </w:r>
      <w:r>
        <w:t xml:space="preserve">   Conscience    </w:t>
      </w:r>
      <w:r>
        <w:t xml:space="preserve">   Illegal     </w:t>
      </w:r>
      <w:r>
        <w:t xml:space="preserve">   Legal     </w:t>
      </w:r>
      <w:r>
        <w:t xml:space="preserve">   United Nations     </w:t>
      </w:r>
      <w:r>
        <w:t xml:space="preserve">   Dignity    </w:t>
      </w:r>
      <w:r>
        <w:t xml:space="preserve">   Crime    </w:t>
      </w:r>
      <w:r>
        <w:t xml:space="preserve">   Laws    </w:t>
      </w:r>
      <w:r>
        <w:t xml:space="preserve">   Legislation     </w:t>
      </w:r>
      <w:r>
        <w:t xml:space="preserve">   Thirty    </w:t>
      </w:r>
      <w:r>
        <w:t xml:space="preserve">   Roosevelt    </w:t>
      </w:r>
      <w:r>
        <w:t xml:space="preserve">   Birth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</dc:title>
  <dcterms:created xsi:type="dcterms:W3CDTF">2021-10-11T09:23:15Z</dcterms:created>
  <dcterms:modified xsi:type="dcterms:W3CDTF">2021-10-11T09:23:15Z</dcterms:modified>
</cp:coreProperties>
</file>