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Hummel Figurines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Joyful    </w:t>
      </w:r>
      <w:r>
        <w:t xml:space="preserve">   Wayside Devotion    </w:t>
      </w:r>
      <w:r>
        <w:t xml:space="preserve">   Joyous News    </w:t>
      </w:r>
      <w:r>
        <w:t xml:space="preserve">   Angelic Sleep    </w:t>
      </w:r>
      <w:r>
        <w:t xml:space="preserve">   Lullaby    </w:t>
      </w:r>
      <w:r>
        <w:t xml:space="preserve">   Adoration    </w:t>
      </w:r>
      <w:r>
        <w:t xml:space="preserve">   Heavenly Angel    </w:t>
      </w:r>
      <w:r>
        <w:t xml:space="preserve">   Congratulations    </w:t>
      </w:r>
      <w:r>
        <w:t xml:space="preserve">   Little Hiker    </w:t>
      </w:r>
      <w:r>
        <w:t xml:space="preserve">   Meditation    </w:t>
      </w:r>
      <w:r>
        <w:t xml:space="preserve">   Chimney Sweep    </w:t>
      </w:r>
      <w:r>
        <w:t xml:space="preserve">   Flower Madonna    </w:t>
      </w:r>
      <w:r>
        <w:t xml:space="preserve">   Merry Wanderer    </w:t>
      </w:r>
      <w:r>
        <w:t xml:space="preserve">   Sensitive Hunter    </w:t>
      </w:r>
      <w:r>
        <w:t xml:space="preserve">   Strolling Along    </w:t>
      </w:r>
      <w:r>
        <w:t xml:space="preserve">   Book Worm    </w:t>
      </w:r>
      <w:r>
        <w:t xml:space="preserve">   Little Fiddler    </w:t>
      </w:r>
      <w:r>
        <w:t xml:space="preserve">   Puppy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Hummel Figurines</dc:title>
  <dcterms:created xsi:type="dcterms:W3CDTF">2021-10-11T09:25:16Z</dcterms:created>
  <dcterms:modified xsi:type="dcterms:W3CDTF">2021-10-11T09:25:16Z</dcterms:modified>
</cp:coreProperties>
</file>