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type of fruit almost took Katniss and Peeta lives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is Gale?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Katniss go hunt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Pet did Primrose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Katniss see Peeta once at before the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area of where Katniss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nickname was Peeta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Katniss talk to with on the roof for the first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Gale beaten up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Katniss and Peeta stayed when there was a rainstorm?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one of Katniss's nickname?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weapons are arrow and bow?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Peeta's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word describes Katniss?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name was given to Primrose's 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Peeta and Katniss's mentor's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Katniss sister's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with Katniss in district 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Katniss's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Peeta and Katniss first saw each other what did Peeta threw at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Who's wound did Katniss treated?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</dc:title>
  <dcterms:created xsi:type="dcterms:W3CDTF">2021-10-11T09:24:55Z</dcterms:created>
  <dcterms:modified xsi:type="dcterms:W3CDTF">2021-10-11T09:24:55Z</dcterms:modified>
</cp:coreProperties>
</file>