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unwilling participants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Evil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Mocking_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Katniss's Love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Katniss's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Haymitch's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Nickname for District 1 Tributes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you need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the Hunger Games are Played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the Tributes Travelled to the Capitol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Katniss's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does the Mockingjay 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Fighting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deadly 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District 12's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Hunger Games Announcer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Panem is a: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cornucopia is a symbol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Helpful Observers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Gale's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City of Riches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</dc:title>
  <dcterms:created xsi:type="dcterms:W3CDTF">2021-10-11T09:24:16Z</dcterms:created>
  <dcterms:modified xsi:type="dcterms:W3CDTF">2021-10-11T09:24:16Z</dcterms:modified>
</cp:coreProperties>
</file>