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nature    </w:t>
      </w:r>
      <w:r>
        <w:t xml:space="preserve">   Mocking Jay    </w:t>
      </w:r>
      <w:r>
        <w:t xml:space="preserve">   survival    </w:t>
      </w:r>
      <w:r>
        <w:t xml:space="preserve">   blueberry    </w:t>
      </w:r>
      <w:r>
        <w:t xml:space="preserve">   snow    </w:t>
      </w:r>
      <w:r>
        <w:t xml:space="preserve">   PEETA    </w:t>
      </w:r>
      <w:r>
        <w:t xml:space="preserve">   TRIBUTES    </w:t>
      </w:r>
      <w:r>
        <w:t xml:space="preserve">   PAMEN    </w:t>
      </w:r>
      <w:r>
        <w:t xml:space="preserve">   GALE    </w:t>
      </w:r>
      <w:r>
        <w:t xml:space="preserve">   PRIM    </w:t>
      </w:r>
      <w:r>
        <w:t xml:space="preserve">   KATNISS    </w:t>
      </w:r>
      <w:r>
        <w:t xml:space="preserve">   HAYMITCH    </w:t>
      </w:r>
      <w:r>
        <w:t xml:space="preserve">   MAYOR    </w:t>
      </w:r>
      <w:r>
        <w:t xml:space="preserve">   HUNGERGAMES    </w:t>
      </w:r>
      <w:r>
        <w:t xml:space="preserve">   CAPITOL    </w:t>
      </w:r>
      <w:r>
        <w:t xml:space="preserve">   DISTRICT TWELVE    </w:t>
      </w:r>
      <w:r>
        <w:t xml:space="preserve">   Hide    </w:t>
      </w:r>
      <w:r>
        <w:t xml:space="preserve">   run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</dc:title>
  <dcterms:created xsi:type="dcterms:W3CDTF">2021-10-11T09:24:29Z</dcterms:created>
  <dcterms:modified xsi:type="dcterms:W3CDTF">2021-10-11T09:24:29Z</dcterms:modified>
</cp:coreProperties>
</file>