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Hunger Games Catching Fire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President of Panem.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Male tridute from district 4 who won the 65th hunger games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75th hunger games male volunteer tribute from district 12.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75th hunger games.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Katniss's best friend from district 12.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Annually, two tridutes are choosen and fourced to fight to the death.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nations most richest and powerful people live here.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Escort of district 12 tributes.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 The narrator and main character of the book.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name of the nation that includes a capitol and 13 districts. 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Hunger Games Catching Fire</dc:title>
  <dcterms:created xsi:type="dcterms:W3CDTF">2021-10-11T09:24:22Z</dcterms:created>
  <dcterms:modified xsi:type="dcterms:W3CDTF">2021-10-11T09:24:22Z</dcterms:modified>
</cp:coreProperties>
</file>