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Hunger Games Catching Fire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Finnick came from district...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Finnick's chosen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Katniss' chosen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Katniss and Peeta's mentor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Peeta gave it to Katniss on their last meal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Katniss' symbol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Peeta was taken there after the quater quell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mutts in the catching fire arena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arena was set out as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Beetee's partners name from his district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 Catching Fire crossword</dc:title>
  <dcterms:created xsi:type="dcterms:W3CDTF">2021-10-11T09:24:05Z</dcterms:created>
  <dcterms:modified xsi:type="dcterms:W3CDTF">2021-10-11T09:24:05Z</dcterms:modified>
</cp:coreProperties>
</file>