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Hunger Games Character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female character that becomes Katniss's ally during the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female characters that nearly kills Katniss but gets killed by Thresh in the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Katniss's hunting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 that dies by eating poison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Katniss's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Katniss's main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excellent hunter and tremendously resourceful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president of Panem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Kind and loyal, and becomes Katniss's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Dies when Katniss drops a tracker jacker nest on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 mercy towards Katniss because of how she treated 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Katniss and Peeta's trainer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Hunger Games Character Crossword</dc:title>
  <dcterms:created xsi:type="dcterms:W3CDTF">2021-10-10T23:44:33Z</dcterms:created>
  <dcterms:modified xsi:type="dcterms:W3CDTF">2021-10-10T23:44:33Z</dcterms:modified>
</cp:coreProperties>
</file>