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girl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clever girl from District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Capitol-made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poisonous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supplies are at the start of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Katniss's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bread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Katniss's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Tributes can get something they desperately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boy and girl representing each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Formerly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prefers to use a sword in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let Katniss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symbolizes status throughout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Katniss's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major theme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Cato's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Peeta was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number of tributes killed on the first day in the arena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symbolizes hope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names are drawn to go into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Katniss and Peeta's lifeline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tyrant and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Peeta's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Peeta's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"May the odds be ever..."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Tributes who train to be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Recorded peoples' conversations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sign of respect and 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Katniss buried her in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their stings cause hallucinations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Black Market in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symbol of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someone charged with treason against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coal mining district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 Review</dc:title>
  <dcterms:created xsi:type="dcterms:W3CDTF">2021-10-11T09:25:46Z</dcterms:created>
  <dcterms:modified xsi:type="dcterms:W3CDTF">2021-10-11T09:25:46Z</dcterms:modified>
</cp:coreProperties>
</file>