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Hunger Games Super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where the weapons are stored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Katniss's bets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weapon is Katniss good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mode of transport do the tributes enter the Capitol circle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Primrose Everdeen's cats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district are Katniss and Peeta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main character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is Peeta hidden next to the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Katniss's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symbol does Katniss wear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they transported to the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animal does Primrose have apart from a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a bow and arrow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game makers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at the bottom of the pedestals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country is the book set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hunger games held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 Super Crossword</dc:title>
  <dcterms:created xsi:type="dcterms:W3CDTF">2021-11-14T03:42:26Z</dcterms:created>
  <dcterms:modified xsi:type="dcterms:W3CDTF">2021-11-14T03:42:26Z</dcterms:modified>
</cp:coreProperties>
</file>