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Hunger Games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 Peeta marry at the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Peeta’s family 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animal on Katniss’s pin?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won the 74th Hunger Games?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Gale’s mother do for money in district 12?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Peeta’s favourite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Cinna’s eye liner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Mags die from?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main  characters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 victors are there in district 12?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does Katniss Hunt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Katniss’s weapon of choice?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75th male tribute for district 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volunteered as tribute for Primerose?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better, Gale or Peeta?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Prim’s cat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Beetee nickname?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Games Word Search </dc:title>
  <dcterms:created xsi:type="dcterms:W3CDTF">2021-10-11T09:25:06Z</dcterms:created>
  <dcterms:modified xsi:type="dcterms:W3CDTF">2021-10-11T09:25:06Z</dcterms:modified>
</cp:coreProperties>
</file>