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Primrose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Younger sister to Katniss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Peeta give Katniss early on in the book while it is 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Peeta is the son to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74th?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District that had the riot which triggered the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the baker give katniss before she leaves on the train to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Katniss' friend she hunts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Katniss' home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Katniss is very good at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Male tribute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Only other surviving victor from district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 of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Katniss' specialty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Master of ceremonies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Women who selected the tributes for the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tribute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 city in Panem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Katniss teams up with in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Katniss' stylist for the games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Games</dc:title>
  <dcterms:created xsi:type="dcterms:W3CDTF">2021-10-11T09:24:44Z</dcterms:created>
  <dcterms:modified xsi:type="dcterms:W3CDTF">2021-10-11T09:24:44Z</dcterms:modified>
</cp:coreProperties>
</file>