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president over all th districts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peeta throw to katniss at the tart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Ate berries that Peeta gathered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place katniss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district 12 known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last victor from district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Gets selected frot the hunger games but doesnt have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Volunteers as tribute for the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chaperone assigned to district 12 tibutes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Tribute that fought katniss and Peeta at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Tribute Katniss buried in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district and the capital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all the goods were in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the wasps  called that katniss gets stung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President snow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peeta show off when he is getting his 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Katnis's weapon of choice in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other tribute for the ganes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district where there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killed Rue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</dc:title>
  <dcterms:created xsi:type="dcterms:W3CDTF">2021-10-11T09:23:58Z</dcterms:created>
  <dcterms:modified xsi:type="dcterms:W3CDTF">2021-10-11T09:23:58Z</dcterms:modified>
</cp:coreProperties>
</file>