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Hunter-Gatherers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language made this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hunt animals and gather wild plants, seeds, fruits, and nuts to survive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community of people who share common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important development of the early Stone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painted images of people and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Language made it easier to resolve issues like how to _______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believe early humans lived in small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gender collected plants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gender were mostly hunters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also used this to express themselves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early humans took shelter during bad weather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Hunter-Gatherers</dc:title>
  <dcterms:created xsi:type="dcterms:W3CDTF">2021-10-11T09:24:48Z</dcterms:created>
  <dcterms:modified xsi:type="dcterms:W3CDTF">2021-10-11T09:24:48Z</dcterms:modified>
</cp:coreProperties>
</file>