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Hunter-Steele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Alfreda    </w:t>
      </w:r>
      <w:r>
        <w:t xml:space="preserve">   Andrea    </w:t>
      </w:r>
      <w:r>
        <w:t xml:space="preserve">   Anthony    </w:t>
      </w:r>
      <w:r>
        <w:t xml:space="preserve">   Arthur    </w:t>
      </w:r>
      <w:r>
        <w:t xml:space="preserve">   ashliegh    </w:t>
      </w:r>
      <w:r>
        <w:t xml:space="preserve">   Beaulah    </w:t>
      </w:r>
      <w:r>
        <w:t xml:space="preserve">   Bertha    </w:t>
      </w:r>
      <w:r>
        <w:t xml:space="preserve">   Betty    </w:t>
      </w:r>
      <w:r>
        <w:t xml:space="preserve">   Bill    </w:t>
      </w:r>
      <w:r>
        <w:t xml:space="preserve">   Caesar    </w:t>
      </w:r>
      <w:r>
        <w:t xml:space="preserve">   Calvin    </w:t>
      </w:r>
      <w:r>
        <w:t xml:space="preserve">   Candace    </w:t>
      </w:r>
      <w:r>
        <w:t xml:space="preserve">   Carl    </w:t>
      </w:r>
      <w:r>
        <w:t xml:space="preserve">   Celia    </w:t>
      </w:r>
      <w:r>
        <w:t xml:space="preserve">   Cheri    </w:t>
      </w:r>
      <w:r>
        <w:t xml:space="preserve">   Clyde    </w:t>
      </w:r>
      <w:r>
        <w:t xml:space="preserve">   Cora    </w:t>
      </w:r>
      <w:r>
        <w:t xml:space="preserve">   David    </w:t>
      </w:r>
      <w:r>
        <w:t xml:space="preserve">   DeAndre    </w:t>
      </w:r>
      <w:r>
        <w:t xml:space="preserve">   dewarn    </w:t>
      </w:r>
      <w:r>
        <w:t xml:space="preserve">   Diane    </w:t>
      </w:r>
      <w:r>
        <w:t xml:space="preserve">   Dorothy    </w:t>
      </w:r>
      <w:r>
        <w:t xml:space="preserve">   Earnest    </w:t>
      </w:r>
      <w:r>
        <w:t xml:space="preserve">   Eddie    </w:t>
      </w:r>
      <w:r>
        <w:t xml:space="preserve">   Eric    </w:t>
      </w:r>
      <w:r>
        <w:t xml:space="preserve">   Erke    </w:t>
      </w:r>
      <w:r>
        <w:t xml:space="preserve">   Euphinia    </w:t>
      </w:r>
      <w:r>
        <w:t xml:space="preserve">   evelyn    </w:t>
      </w:r>
      <w:r>
        <w:t xml:space="preserve">   Gardenia    </w:t>
      </w:r>
      <w:r>
        <w:t xml:space="preserve">   George    </w:t>
      </w:r>
      <w:r>
        <w:t xml:space="preserve">   Gerome    </w:t>
      </w:r>
      <w:r>
        <w:t xml:space="preserve">   Gloria    </w:t>
      </w:r>
      <w:r>
        <w:t xml:space="preserve">   Harold    </w:t>
      </w:r>
      <w:r>
        <w:t xml:space="preserve">   Hosea    </w:t>
      </w:r>
      <w:r>
        <w:t xml:space="preserve">   Irene    </w:t>
      </w:r>
      <w:r>
        <w:t xml:space="preserve">   James    </w:t>
      </w:r>
      <w:r>
        <w:t xml:space="preserve">   Jermaine    </w:t>
      </w:r>
      <w:r>
        <w:t xml:space="preserve">   jevin    </w:t>
      </w:r>
      <w:r>
        <w:t xml:space="preserve">   Jody    </w:t>
      </w:r>
      <w:r>
        <w:t xml:space="preserve">   John    </w:t>
      </w:r>
      <w:r>
        <w:t xml:space="preserve">   Joseph    </w:t>
      </w:r>
      <w:r>
        <w:t xml:space="preserve">   Keavon    </w:t>
      </w:r>
      <w:r>
        <w:t xml:space="preserve">   Kelly    </w:t>
      </w:r>
      <w:r>
        <w:t xml:space="preserve">   Kizzie    </w:t>
      </w:r>
      <w:r>
        <w:t xml:space="preserve">   Krystle    </w:t>
      </w:r>
      <w:r>
        <w:t xml:space="preserve">   Lavar    </w:t>
      </w:r>
      <w:r>
        <w:t xml:space="preserve">   Lillie    </w:t>
      </w:r>
      <w:r>
        <w:t xml:space="preserve">   Lucy    </w:t>
      </w:r>
      <w:r>
        <w:t xml:space="preserve">   Mark    </w:t>
      </w:r>
      <w:r>
        <w:t xml:space="preserve">   Marthelia    </w:t>
      </w:r>
      <w:r>
        <w:t xml:space="preserve">   Mary    </w:t>
      </w:r>
      <w:r>
        <w:t xml:space="preserve">   May    </w:t>
      </w:r>
      <w:r>
        <w:t xml:space="preserve">   Michael    </w:t>
      </w:r>
      <w:r>
        <w:t xml:space="preserve">   Michelle    </w:t>
      </w:r>
      <w:r>
        <w:t xml:space="preserve">   Mildred    </w:t>
      </w:r>
      <w:r>
        <w:t xml:space="preserve">   Miriam    </w:t>
      </w:r>
      <w:r>
        <w:t xml:space="preserve">   Moses    </w:t>
      </w:r>
      <w:r>
        <w:t xml:space="preserve">   Myron    </w:t>
      </w:r>
      <w:r>
        <w:t xml:space="preserve">   Ninevah    </w:t>
      </w:r>
      <w:r>
        <w:t xml:space="preserve">   Ocie    </w:t>
      </w:r>
      <w:r>
        <w:t xml:space="preserve">   Odia    </w:t>
      </w:r>
      <w:r>
        <w:t xml:space="preserve">   Regeania    </w:t>
      </w:r>
      <w:r>
        <w:t xml:space="preserve">   Richard    </w:t>
      </w:r>
      <w:r>
        <w:t xml:space="preserve">   Rosevelt    </w:t>
      </w:r>
      <w:r>
        <w:t xml:space="preserve">   Rosie    </w:t>
      </w:r>
      <w:r>
        <w:t xml:space="preserve">   Ruby    </w:t>
      </w:r>
      <w:r>
        <w:t xml:space="preserve">   Sandra    </w:t>
      </w:r>
      <w:r>
        <w:t xml:space="preserve">   Sharon    </w:t>
      </w:r>
      <w:r>
        <w:t xml:space="preserve">   Shaun    </w:t>
      </w:r>
      <w:r>
        <w:t xml:space="preserve">   Shawana    </w:t>
      </w:r>
      <w:r>
        <w:t xml:space="preserve">   Starlisa    </w:t>
      </w:r>
      <w:r>
        <w:t xml:space="preserve">   Tammy    </w:t>
      </w:r>
      <w:r>
        <w:t xml:space="preserve">   Tangela    </w:t>
      </w:r>
      <w:r>
        <w:t xml:space="preserve">   Terrance    </w:t>
      </w:r>
      <w:r>
        <w:t xml:space="preserve">   Tkeyah    </w:t>
      </w:r>
      <w:r>
        <w:t xml:space="preserve">   vernessia    </w:t>
      </w:r>
      <w:r>
        <w:t xml:space="preserve">   Virginia    </w:t>
      </w:r>
      <w:r>
        <w:t xml:space="preserve">   William    </w:t>
      </w:r>
      <w:r>
        <w:t xml:space="preserve">   Willie    </w:t>
      </w:r>
      <w:r>
        <w:t xml:space="preserve">   Wyleria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Hunter-Steele Family</dc:title>
  <dcterms:created xsi:type="dcterms:W3CDTF">2021-10-11T09:24:34Z</dcterms:created>
  <dcterms:modified xsi:type="dcterms:W3CDTF">2021-10-11T09:24:34Z</dcterms:modified>
</cp:coreProperties>
</file>