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Hunter 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Most difficult position to fire an accurate shot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TEXAS DEER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CLUB FOUNDED BY THEODORE ROOSEVELT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AREA WHERE A HUNTER CAN SAFELY SHOOT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HUNTING TECHNIQUE WHERE YOU FOLLOW GAME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SIMPLE ROUND BEAD MOUNTED ON SHOTGUN BARREL USED FOR AIMING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LIST OF ITEMS LETTING OTHERS KNOW WHERE AND WITH WHOM YOU ARE HUNTING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DEVICE USED TO CARRY ARROWS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ACTION OF A FIREARM THAT FUNCTIONS LIKE THE OPENING &amp; CLOSING OF A DOOR BOLT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DEGREE OF NARROWING AT THE MUZZLE END OF A SHOTGUN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3% OF ALL TEXAS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97% OF  ALL TEXAS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WHEN SKIN TISSUE FREEZES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WISE USE OF NATURAL RESOURCES WITHOUT WASTING THEM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METAL TUBE THRU WHICH A PROJECTILE TRAVELS IN A 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SAVING NATURAL RESOURCES, BUT WITH NO CONSUMPTIIVE USE OF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TPWD CRIMESTOPPER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STEADIEST FIRING TECHNIQUE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PLASTIC VANES OR FEATHERS ON AN 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AMMUNITION USED IN MODERN RIFLES AND HANDGUNS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HUNTING DEVICE DATING BACK TO 3000 B.C.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SPREAD OF PELLETS AFTER THEY HIT A NON MOVING TARGET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NUMBER ONE CAUSE OF BACTERIA GROWTH IN A DEER CARCASS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DEVICE MOUNTED ON FIREARMS USED TO MAGNIFY AND BRIGHTEN TARGETS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SMALL LEVER THAT IS SQUEEZED TO START THE FIRING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EASY CARRYING TECHNIQUE USED FOR LONG TREKS THRU OPEN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PLACE WHERE A SPECIES FULFILLS ITS BASIC LIFE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LARGE METAL LEVER USED TO MOVE CARTRIDGES IN &amp; OUT OF CHAMBER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HUNTING TECHNIQUE WHERE A GROUP OF HUNTERS SPREAD OUT AND PUSH GAME FROM COVER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 Ed</dc:title>
  <dcterms:created xsi:type="dcterms:W3CDTF">2021-10-11T09:24:58Z</dcterms:created>
  <dcterms:modified xsi:type="dcterms:W3CDTF">2021-10-11T09:24:58Z</dcterms:modified>
</cp:coreProperties>
</file>