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Hunter's 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stock    </w:t>
      </w:r>
      <w:r>
        <w:t xml:space="preserve">   shotgun    </w:t>
      </w:r>
      <w:r>
        <w:t xml:space="preserve">   rifle    </w:t>
      </w:r>
      <w:r>
        <w:t xml:space="preserve">   muzzle    </w:t>
      </w:r>
      <w:r>
        <w:t xml:space="preserve">   involvement    </w:t>
      </w:r>
      <w:r>
        <w:t xml:space="preserve">   skills    </w:t>
      </w:r>
      <w:r>
        <w:t xml:space="preserve">   safety    </w:t>
      </w:r>
      <w:r>
        <w:t xml:space="preserve">   responsibility    </w:t>
      </w:r>
      <w:r>
        <w:t xml:space="preserve">   magazine    </w:t>
      </w:r>
      <w:r>
        <w:t xml:space="preserve">   ihea    </w:t>
      </w:r>
      <w:r>
        <w:t xml:space="preserve">   trigger guard    </w:t>
      </w:r>
      <w:r>
        <w:t xml:space="preserve">   trigger    </w:t>
      </w:r>
      <w:r>
        <w:t xml:space="preserve">   sight    </w:t>
      </w:r>
      <w:r>
        <w:t xml:space="preserve">   knowledge    </w:t>
      </w:r>
      <w:r>
        <w:t xml:space="preserve">   hunter    </w:t>
      </w:r>
      <w:r>
        <w:t xml:space="preserve">   pittman robertson act    </w:t>
      </w:r>
      <w:r>
        <w:t xml:space="preserve">   handgun    </w:t>
      </w:r>
      <w:r>
        <w:t xml:space="preserve">   education    </w:t>
      </w:r>
      <w:r>
        <w:t xml:space="preserve">   bolt    </w:t>
      </w:r>
      <w:r>
        <w:t xml:space="preserve">   ammunition    </w:t>
      </w:r>
      <w:r>
        <w:t xml:space="preserve">   guard    </w:t>
      </w:r>
      <w:r>
        <w:t xml:space="preserve">   chamber    </w:t>
      </w:r>
      <w:r>
        <w:t xml:space="preserve">   barrel    </w:t>
      </w:r>
      <w:r>
        <w:t xml:space="preserve">   action    </w:t>
      </w:r>
      <w:r>
        <w:t xml:space="preserve">   firearm    </w:t>
      </w:r>
      <w:r>
        <w:t xml:space="preserve">   butt    </w:t>
      </w:r>
      <w:r>
        <w:t xml:space="preserve">   attitude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Hunter's Education</dc:title>
  <dcterms:created xsi:type="dcterms:W3CDTF">2021-10-11T09:24:54Z</dcterms:created>
  <dcterms:modified xsi:type="dcterms:W3CDTF">2021-10-11T09:24:54Z</dcterms:modified>
</cp:coreProperties>
</file>