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Hunter's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Stone    </w:t>
      </w:r>
      <w:r>
        <w:t xml:space="preserve">   Toad    </w:t>
      </w:r>
      <w:r>
        <w:t xml:space="preserve">   Drop    </w:t>
      </w:r>
      <w:r>
        <w:t xml:space="preserve">   Whole    </w:t>
      </w:r>
      <w:r>
        <w:t xml:space="preserve">   Slope    </w:t>
      </w:r>
      <w:r>
        <w:t xml:space="preserve">   Boat    </w:t>
      </w:r>
      <w:r>
        <w:t xml:space="preserve">   Chose    </w:t>
      </w:r>
      <w:r>
        <w:t xml:space="preserve">   Float    </w:t>
      </w:r>
      <w:r>
        <w:t xml:space="preserve">   Goat    </w:t>
      </w:r>
      <w:r>
        <w:t xml:space="preserve">   Rode    </w:t>
      </w:r>
      <w:r>
        <w:t xml:space="preserve">   Love    </w:t>
      </w:r>
      <w:r>
        <w:t xml:space="preserve">   Road    </w:t>
      </w:r>
      <w:r>
        <w:t xml:space="preserve">   Goal    </w:t>
      </w:r>
      <w:r>
        <w:t xml:space="preserve">   Foam    </w:t>
      </w:r>
      <w:r>
        <w:t xml:space="preserve">   Stop    </w:t>
      </w:r>
      <w:r>
        <w:t xml:space="preserve">   Load    </w:t>
      </w:r>
      <w:r>
        <w:t xml:space="preserve">   Box    </w:t>
      </w:r>
      <w:r>
        <w:t xml:space="preserve">   Soap    </w:t>
      </w:r>
      <w:r>
        <w:t xml:space="preserve">   Coat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Hunter's words </dc:title>
  <dcterms:created xsi:type="dcterms:W3CDTF">2021-10-11T09:25:05Z</dcterms:created>
  <dcterms:modified xsi:type="dcterms:W3CDTF">2021-10-11T09:25:05Z</dcterms:modified>
</cp:coreProperties>
</file>