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Hunting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animal has a "C" shaped antler?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a male elk?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bird is most commonly hunted?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animal has "E" shaped antlers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colour is most often worn while hunting?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animals are in runt, this means they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Not a rifle but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Which season requires a bow and arrow?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animal that you don't need to be drawn for in most of Saskatchewan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Camouflage and sits on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animal is black, and has a cow, calf, and bull?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270, 243, 300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a male deer?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Black and Grizzly?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deer has a big white butt?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Hunting Crossword</dc:title>
  <dcterms:created xsi:type="dcterms:W3CDTF">2021-10-11T09:26:15Z</dcterms:created>
  <dcterms:modified xsi:type="dcterms:W3CDTF">2021-10-11T09:26:15Z</dcterms:modified>
</cp:coreProperties>
</file>