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Hunting For Hidden Gold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BEN TINKER    </w:t>
      </w:r>
      <w:r>
        <w:t xml:space="preserve">   HANK SHALE    </w:t>
      </w:r>
      <w:r>
        <w:t xml:space="preserve">   BART DAWSON    </w:t>
      </w:r>
      <w:r>
        <w:t xml:space="preserve">   LUCKY LODE    </w:t>
      </w:r>
      <w:r>
        <w:t xml:space="preserve">   AMBUSH TRAIL    </w:t>
      </w:r>
      <w:r>
        <w:t xml:space="preserve">   MIKE ONLSOW    </w:t>
      </w:r>
      <w:r>
        <w:t xml:space="preserve">   BLACK PEPPER    </w:t>
      </w:r>
      <w:r>
        <w:t xml:space="preserve">   SLIP GUN    </w:t>
      </w:r>
      <w:r>
        <w:t xml:space="preserve">   BIG AL    </w:t>
      </w:r>
      <w:r>
        <w:t xml:space="preserve">   FRANK    </w:t>
      </w:r>
      <w:r>
        <w:t xml:space="preserve">   JOE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 For Hidden Gold</dc:title>
  <dcterms:created xsi:type="dcterms:W3CDTF">2021-10-11T09:25:36Z</dcterms:created>
  <dcterms:modified xsi:type="dcterms:W3CDTF">2021-10-11T09:25:36Z</dcterms:modified>
</cp:coreProperties>
</file>